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85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АНАЛІЗ </w:t>
      </w:r>
      <w:r w:rsidRPr="008A0C85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40"/>
          <w:szCs w:val="24"/>
          <w:lang w:eastAsia="uk-UA"/>
        </w:rPr>
        <w:t>звернень громадян</w:t>
      </w: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, </w:t>
      </w:r>
    </w:p>
    <w:p w:rsidR="00BD508C" w:rsidRPr="006D3D33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які надійшли до Сахновщинського районного суду</w:t>
      </w:r>
    </w:p>
    <w:p w:rsidR="001339C4" w:rsidRDefault="001339C4" w:rsidP="00BD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Харківської області протягом</w:t>
      </w:r>
      <w:r w:rsidR="00177DC4"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</w:t>
      </w: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20</w:t>
      </w:r>
      <w:r w:rsidR="00A546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2</w:t>
      </w:r>
      <w:r w:rsidR="00743F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1</w:t>
      </w:r>
      <w:r w:rsidR="00A546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</w:t>
      </w: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року</w:t>
      </w:r>
    </w:p>
    <w:p w:rsidR="00743FC3" w:rsidRPr="006D3D33" w:rsidRDefault="00743FC3" w:rsidP="00BD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</w:p>
    <w:p w:rsidR="001339C4" w:rsidRPr="00177DC4" w:rsidRDefault="001339C4" w:rsidP="00B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Сахновщинськ</w:t>
      </w:r>
      <w:r w:rsidR="00743F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им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районного суду Харківської області проведено аналіз звернень громадян, поданих до суду протягом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</w:t>
      </w:r>
      <w:r w:rsidR="00743F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року.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При проведенні аналізу використані:  </w:t>
      </w:r>
      <w:r w:rsidR="00743F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ж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урнал реєстрації пропозицій, заяв і скарг громадян, </w:t>
      </w:r>
      <w:r w:rsidR="00743F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журнал обліку звернень та запитів народних депутатів, 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ж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урнал прийому громадян головою суду, 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ж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урнал особистого прийому громадян керівником апарату суду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, журнал реєстрації інформаційних запитів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</w:t>
      </w:r>
      <w:r w:rsidR="00743F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</w:t>
      </w:r>
      <w:r w:rsidR="00D6105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і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к.</w:t>
      </w:r>
    </w:p>
    <w:p w:rsid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Відповідно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ст. 40 Конституції України</w:t>
      </w:r>
      <w:r w:rsidR="00743F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та 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Закону України «Про звернення громадян»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</w:t>
      </w:r>
      <w:r w:rsidR="00177DC4" w:rsidRPr="00177DC4">
        <w:rPr>
          <w:rFonts w:ascii="Times New Roman" w:hAnsi="Times New Roman" w:cs="Times New Roman"/>
          <w:color w:val="000000"/>
          <w:sz w:val="28"/>
          <w:shd w:val="clear" w:color="auto" w:fill="FFFFFF"/>
        </w:rPr>
        <w:t>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 Сахновщинському районному суді Харківської області прийом громадян здійснюється </w:t>
      </w:r>
      <w:r w:rsidR="00D6105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виконуючим обов’язки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головою суду, кожного понеділка з 13:00 до 15:00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четвер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10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.00 до 12.00 години з приводу скарг на дії працівників. Секретарем судового засідання ведеться журнал особистого прийому громадян. 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</w:t>
      </w:r>
      <w:r w:rsidR="00FA45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ерівник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апарату суду прийом громадян здійснює 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щоденно у робочий час</w:t>
      </w:r>
      <w:r w:rsidR="003021E7" w:rsidRPr="00177D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про що ведеться  журнал особистого прийому. </w:t>
      </w:r>
    </w:p>
    <w:p w:rsidR="005E3434" w:rsidRDefault="00DC45B9" w:rsidP="005E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 202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 надійшло </w:t>
      </w:r>
      <w:r w:rsidR="00D6105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6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D6105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звернень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громадян</w:t>
      </w:r>
      <w:r w:rsidR="00D6105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через електронну форму звернення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Звернення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приймаються щоденно в межах робоч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ого часу згідно графіку роботи с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уду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Прийнят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заяв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реєстр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ована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старшим секретарем суду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із занесенням відповідних відомостей до автоматизованої системи документообігу суду. Подальше провадження за зверненням здійсн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ене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в порядку, передбаченому Інструкцією з діловодства у місцевих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апеляційних судах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</w:t>
      </w:r>
    </w:p>
    <w:p w:rsidR="001339C4" w:rsidRPr="00177DC4" w:rsidRDefault="001339C4" w:rsidP="005E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Особлива увага під час проведення прийому приділяється зверненням інвалідів та учасників Великої Вітчизняної війни</w:t>
      </w:r>
      <w:r w:rsidR="001468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учасників АТО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 ветеранів праці, учасників та потерпілих внаслідок Чорнобильської катастрофи, осіб, які потребують соціальної допомоги та підтримки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 У разі звернення даної категорії населення їх прийом проводи</w:t>
      </w:r>
      <w:r w:rsidR="00561E8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ть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ся позачергово, незалежно від днів та годин прийому.</w:t>
      </w:r>
    </w:p>
    <w:p w:rsidR="0038375A" w:rsidRDefault="00D61057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Впродовж</w:t>
      </w:r>
      <w:r w:rsidR="00FA45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20</w:t>
      </w:r>
      <w:r w:rsidR="00DC45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</w:t>
      </w:r>
      <w:r w:rsidR="00FA45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прийомі у голови суду </w:t>
      </w:r>
      <w:r w:rsidR="00DC45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та керівника апарату суду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громадян зі скаргами на дії працівників суду не було.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Керівником апарату суду було тричі проведено особистий прийом з дотриманням норм карантинних об</w:t>
      </w:r>
      <w:r w:rsidR="00263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ежень.</w:t>
      </w:r>
      <w:r w:rsidR="00263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Громадяни зверталися із роз’ясненням щодо подачі апеляційної скарги, сплату судового збору та організаційної діяльності (роботи) суду на 2022 рік.</w:t>
      </w:r>
    </w:p>
    <w:p w:rsidR="00B40DF2" w:rsidRPr="00177DC4" w:rsidRDefault="00B40DF2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Слід зазначити, що у звітному періоді до суду над</w:t>
      </w:r>
      <w:r w:rsidR="000E21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ійшло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263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 w:rsidR="006D3D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інформаційних запит</w:t>
      </w:r>
      <w:r w:rsidR="00794B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ів. З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апити надходили до суду як належним розпорядникам інформації.</w:t>
      </w:r>
      <w:r w:rsidR="00E71B0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Усі запити на інформацію реєструвалися відповідальною особою у журналі реєстрації інформаційних запитів та</w:t>
      </w:r>
      <w:r w:rsidR="006D3D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розглянуті </w:t>
      </w:r>
      <w:r w:rsidR="00E71B0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 встановлений законодавством </w:t>
      </w:r>
      <w:r w:rsidR="006D3D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строк.</w:t>
      </w:r>
    </w:p>
    <w:p w:rsidR="00370979" w:rsidRDefault="00370979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5E3434" w:rsidRPr="00263A72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="006D3D33"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К</w:t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ерівник апарату</w:t>
      </w:r>
      <w:r w:rsidR="00263A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 xml:space="preserve"> суду</w:t>
      </w:r>
      <w:r w:rsidR="00263A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="00263A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="00263A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="00263A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="006D3D33"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О</w:t>
      </w:r>
      <w:r w:rsidR="00263A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ксана</w:t>
      </w:r>
      <w:r w:rsidR="006D3D33"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 xml:space="preserve"> </w:t>
      </w:r>
      <w:r w:rsidR="005E343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Г</w:t>
      </w:r>
      <w:r w:rsidR="00263A7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ОЛІКОВА</w:t>
      </w:r>
      <w:bookmarkStart w:id="0" w:name="_GoBack"/>
      <w:bookmarkEnd w:id="0"/>
    </w:p>
    <w:sectPr w:rsidR="005E3434" w:rsidRPr="00263A72" w:rsidSect="00794BB4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C4"/>
    <w:rsid w:val="000E213B"/>
    <w:rsid w:val="001339C4"/>
    <w:rsid w:val="0014689E"/>
    <w:rsid w:val="00177DC4"/>
    <w:rsid w:val="00263A72"/>
    <w:rsid w:val="003021E7"/>
    <w:rsid w:val="00370979"/>
    <w:rsid w:val="0038375A"/>
    <w:rsid w:val="003B0468"/>
    <w:rsid w:val="004B7444"/>
    <w:rsid w:val="00561E80"/>
    <w:rsid w:val="00580D3D"/>
    <w:rsid w:val="005E3434"/>
    <w:rsid w:val="006D3D33"/>
    <w:rsid w:val="00743FC3"/>
    <w:rsid w:val="00794BB4"/>
    <w:rsid w:val="00842992"/>
    <w:rsid w:val="008A0C85"/>
    <w:rsid w:val="008C05F9"/>
    <w:rsid w:val="00A546B0"/>
    <w:rsid w:val="00A72FD6"/>
    <w:rsid w:val="00B40DF2"/>
    <w:rsid w:val="00B65064"/>
    <w:rsid w:val="00BD508C"/>
    <w:rsid w:val="00CD225F"/>
    <w:rsid w:val="00D61057"/>
    <w:rsid w:val="00DC45B9"/>
    <w:rsid w:val="00E71B0F"/>
    <w:rsid w:val="00FA459B"/>
    <w:rsid w:val="00FD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6132"/>
  <w15:docId w15:val="{898D04BB-224B-4ED3-835C-A55C322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7DC4"/>
  </w:style>
  <w:style w:type="character" w:customStyle="1" w:styleId="apple-converted-space">
    <w:name w:val="apple-converted-space"/>
    <w:basedOn w:val="a0"/>
    <w:rsid w:val="00177DC4"/>
  </w:style>
  <w:style w:type="paragraph" w:styleId="a3">
    <w:name w:val="Balloon Text"/>
    <w:basedOn w:val="a"/>
    <w:link w:val="a4"/>
    <w:uiPriority w:val="99"/>
    <w:semiHidden/>
    <w:unhideWhenUsed/>
    <w:rsid w:val="0038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96">
          <w:marLeft w:val="0"/>
          <w:marRight w:val="10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7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3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2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2021-06-29T14:00:00Z</cp:lastPrinted>
  <dcterms:created xsi:type="dcterms:W3CDTF">2018-06-25T12:47:00Z</dcterms:created>
  <dcterms:modified xsi:type="dcterms:W3CDTF">2022-01-05T16:05:00Z</dcterms:modified>
</cp:coreProperties>
</file>